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Сабрины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Шухратовны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14036194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18810586230814036194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Сабрину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Шухратовну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0412365400665002502420105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8">
    <w:name w:val="cat-Sum grp-21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PhoneNumbergrp-30rplc-40">
    <w:name w:val="cat-PhoneNumber grp-30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2rplc-43">
    <w:name w:val="cat-SumInWords grp-2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